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40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"ТРАНСГРУППСИБИРЬ" </w:t>
      </w:r>
      <w:r>
        <w:rPr>
          <w:rFonts w:ascii="Times New Roman" w:eastAsia="Times New Roman" w:hAnsi="Times New Roman" w:cs="Times New Roman"/>
          <w:b/>
          <w:bCs/>
        </w:rPr>
        <w:t>Чирова Сергея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Чиров </w:t>
      </w:r>
      <w:r>
        <w:rPr>
          <w:rFonts w:ascii="Times New Roman" w:eastAsia="Times New Roman" w:hAnsi="Times New Roman" w:cs="Times New Roman"/>
        </w:rPr>
        <w:t>С.В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ООО "ТРАНСГРУППСИБИРЬ"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, д.5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25.04.2023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Чиров С.В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12.12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Чиров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С.В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"ТРАНСГРУППСИБИРЬ" </w:t>
      </w:r>
      <w:r>
        <w:rPr>
          <w:rFonts w:ascii="Times New Roman" w:eastAsia="Times New Roman" w:hAnsi="Times New Roman" w:cs="Times New Roman"/>
          <w:b/>
          <w:bCs/>
        </w:rPr>
        <w:t>Чирова Сергея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7978600231</w:t>
      </w:r>
      <w:r>
        <w:rPr>
          <w:rFonts w:ascii="Times New Roman" w:eastAsia="Times New Roman" w:hAnsi="Times New Roman" w:cs="Times New Roman"/>
        </w:rPr>
        <w:t>2000005957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8">
    <w:name w:val="cat-UserDefined grp-32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